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E2CE" w14:textId="77777777" w:rsidR="000D2DEA" w:rsidRDefault="000D2DEA">
      <w:pPr>
        <w:autoSpaceDE w:val="0"/>
        <w:autoSpaceDN w:val="0"/>
        <w:spacing w:after="50" w:line="220" w:lineRule="exact"/>
      </w:pPr>
    </w:p>
    <w:tbl>
      <w:tblPr>
        <w:tblW w:w="0" w:type="auto"/>
        <w:tblInd w:w="336" w:type="dxa"/>
        <w:tblLayout w:type="fixed"/>
        <w:tblLook w:val="04A0" w:firstRow="1" w:lastRow="0" w:firstColumn="1" w:lastColumn="0" w:noHBand="0" w:noVBand="1"/>
      </w:tblPr>
      <w:tblGrid>
        <w:gridCol w:w="1580"/>
        <w:gridCol w:w="480"/>
        <w:gridCol w:w="660"/>
        <w:gridCol w:w="2240"/>
        <w:gridCol w:w="4860"/>
      </w:tblGrid>
      <w:tr w:rsidR="000D2DEA" w:rsidRPr="00444E57" w14:paraId="08B37246" w14:textId="77777777">
        <w:trPr>
          <w:trHeight w:hRule="exact" w:val="778"/>
        </w:trPr>
        <w:tc>
          <w:tcPr>
            <w:tcW w:w="1580" w:type="dxa"/>
            <w:vMerge w:val="restart"/>
            <w:tcMar>
              <w:left w:w="0" w:type="dxa"/>
              <w:right w:w="0" w:type="dxa"/>
            </w:tcMar>
          </w:tcPr>
          <w:p w14:paraId="0C6BA9C5" w14:textId="77777777" w:rsidR="000D2DEA" w:rsidRDefault="00000000">
            <w:pPr>
              <w:autoSpaceDE w:val="0"/>
              <w:autoSpaceDN w:val="0"/>
              <w:spacing w:before="248" w:after="0" w:line="240" w:lineRule="auto"/>
              <w:ind w:left="374"/>
            </w:pPr>
            <w:r>
              <w:rPr>
                <w:noProof/>
              </w:rPr>
              <w:drawing>
                <wp:inline distT="0" distB="0" distL="0" distR="0" wp14:anchorId="1BE213E8" wp14:editId="4B2262E1">
                  <wp:extent cx="636269" cy="635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69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0" w:type="dxa"/>
            <w:gridSpan w:val="4"/>
            <w:tcMar>
              <w:left w:w="0" w:type="dxa"/>
              <w:right w:w="0" w:type="dxa"/>
            </w:tcMar>
          </w:tcPr>
          <w:p w14:paraId="1B807AF6" w14:textId="77777777" w:rsidR="007F0CAA" w:rsidRPr="007F0CAA" w:rsidRDefault="00000000">
            <w:pPr>
              <w:tabs>
                <w:tab w:val="left" w:pos="1840"/>
              </w:tabs>
              <w:autoSpaceDE w:val="0"/>
              <w:autoSpaceDN w:val="0"/>
              <w:spacing w:before="44" w:after="0" w:line="204" w:lineRule="exact"/>
              <w:ind w:left="210" w:right="1296"/>
              <w:rPr>
                <w:rFonts w:ascii="Arial" w:eastAsia="Arial" w:hAnsi="Arial"/>
                <w:b/>
                <w:color w:val="000000"/>
                <w:sz w:val="18"/>
                <w:lang w:val="pl-PL"/>
              </w:rPr>
            </w:pPr>
            <w:r>
              <w:tab/>
            </w:r>
            <w:r w:rsidRPr="007F0CAA">
              <w:rPr>
                <w:rFonts w:ascii="Arial" w:eastAsia="Arial" w:hAnsi="Arial"/>
                <w:b/>
                <w:color w:val="000000"/>
                <w:sz w:val="18"/>
                <w:lang w:val="pl-PL"/>
              </w:rPr>
              <w:t xml:space="preserve">PROTOKÓŁ Z ZAWODÓW WĘDKARSKICH NR ……… </w:t>
            </w:r>
          </w:p>
          <w:p w14:paraId="195C8F22" w14:textId="59CC1660" w:rsidR="000D2DEA" w:rsidRPr="007F0CAA" w:rsidRDefault="00000000" w:rsidP="007F0CAA">
            <w:pPr>
              <w:tabs>
                <w:tab w:val="left" w:pos="1840"/>
              </w:tabs>
              <w:autoSpaceDE w:val="0"/>
              <w:autoSpaceDN w:val="0"/>
              <w:spacing w:before="44" w:after="0" w:line="204" w:lineRule="exact"/>
              <w:ind w:left="210" w:right="-51"/>
              <w:rPr>
                <w:lang w:val="pl-PL"/>
              </w:rPr>
            </w:pP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W dyscyplinie...............................</w:t>
            </w:r>
            <w:r w:rsid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..............</w:t>
            </w: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.................................................................</w:t>
            </w:r>
            <w:r w:rsid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............</w:t>
            </w: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...............</w:t>
            </w:r>
          </w:p>
          <w:p w14:paraId="0EEBD768" w14:textId="568C9DD6" w:rsidR="000D2DEA" w:rsidRPr="007F0CAA" w:rsidRDefault="00000000">
            <w:pPr>
              <w:autoSpaceDE w:val="0"/>
              <w:autoSpaceDN w:val="0"/>
              <w:spacing w:before="66" w:after="0" w:line="246" w:lineRule="exact"/>
              <w:ind w:left="210"/>
              <w:rPr>
                <w:lang w:val="pl-PL"/>
              </w:rPr>
            </w:pP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Przeprowadzonych w dniu.......</w:t>
            </w:r>
            <w:r w:rsid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............................</w:t>
            </w: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...............roku w miejscowości .................................</w:t>
            </w:r>
          </w:p>
        </w:tc>
      </w:tr>
      <w:tr w:rsidR="000D2DEA" w14:paraId="18DD0896" w14:textId="77777777">
        <w:trPr>
          <w:trHeight w:hRule="exact" w:val="320"/>
        </w:trPr>
        <w:tc>
          <w:tcPr>
            <w:tcW w:w="2282" w:type="dxa"/>
            <w:vMerge/>
          </w:tcPr>
          <w:p w14:paraId="67339176" w14:textId="77777777" w:rsidR="000D2DEA" w:rsidRPr="007F0CAA" w:rsidRDefault="000D2DEA">
            <w:pPr>
              <w:rPr>
                <w:lang w:val="pl-PL"/>
              </w:rPr>
            </w:pP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14:paraId="40605840" w14:textId="77777777" w:rsidR="000D2DEA" w:rsidRDefault="00000000">
            <w:pPr>
              <w:autoSpaceDE w:val="0"/>
              <w:autoSpaceDN w:val="0"/>
              <w:spacing w:before="48" w:after="0" w:line="248" w:lineRule="exact"/>
              <w:ind w:right="70"/>
              <w:jc w:val="right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1. </w:t>
            </w:r>
          </w:p>
        </w:tc>
        <w:tc>
          <w:tcPr>
            <w:tcW w:w="7760" w:type="dxa"/>
            <w:gridSpan w:val="3"/>
            <w:tcMar>
              <w:left w:w="0" w:type="dxa"/>
              <w:right w:w="0" w:type="dxa"/>
            </w:tcMar>
          </w:tcPr>
          <w:p w14:paraId="4B2656CE" w14:textId="287363AE" w:rsidR="000D2DEA" w:rsidRDefault="00000000">
            <w:pPr>
              <w:autoSpaceDE w:val="0"/>
              <w:autoSpaceDN w:val="0"/>
              <w:spacing w:before="48" w:after="0" w:line="248" w:lineRule="exact"/>
              <w:ind w:left="90"/>
            </w:pPr>
            <w:r>
              <w:rPr>
                <w:rFonts w:ascii="ArialMT" w:eastAsia="ArialMT" w:hAnsi="ArialMT"/>
                <w:color w:val="000000"/>
                <w:sz w:val="18"/>
              </w:rPr>
              <w:t>Rodzaj zawodów ..........................</w:t>
            </w:r>
            <w:r w:rsidR="007F0CAA">
              <w:rPr>
                <w:rFonts w:ascii="ArialMT" w:eastAsia="ArialMT" w:hAnsi="ArialMT"/>
                <w:color w:val="000000"/>
                <w:sz w:val="18"/>
              </w:rPr>
              <w:t>..........................</w:t>
            </w:r>
            <w:r>
              <w:rPr>
                <w:rFonts w:ascii="ArialMT" w:eastAsia="ArialMT" w:hAnsi="ArialMT"/>
                <w:color w:val="000000"/>
                <w:sz w:val="18"/>
              </w:rPr>
              <w:t xml:space="preserve">........................................................................ </w:t>
            </w:r>
          </w:p>
        </w:tc>
      </w:tr>
      <w:tr w:rsidR="000D2DEA" w14:paraId="68425E20" w14:textId="77777777">
        <w:trPr>
          <w:trHeight w:hRule="exact" w:val="300"/>
        </w:trPr>
        <w:tc>
          <w:tcPr>
            <w:tcW w:w="2282" w:type="dxa"/>
            <w:vMerge/>
          </w:tcPr>
          <w:p w14:paraId="729F1D9C" w14:textId="77777777" w:rsidR="000D2DEA" w:rsidRDefault="000D2DEA"/>
        </w:tc>
        <w:tc>
          <w:tcPr>
            <w:tcW w:w="480" w:type="dxa"/>
            <w:tcMar>
              <w:left w:w="0" w:type="dxa"/>
              <w:right w:w="0" w:type="dxa"/>
            </w:tcMar>
          </w:tcPr>
          <w:p w14:paraId="5D3FCF93" w14:textId="77777777" w:rsidR="000D2DEA" w:rsidRDefault="00000000">
            <w:pPr>
              <w:autoSpaceDE w:val="0"/>
              <w:autoSpaceDN w:val="0"/>
              <w:spacing w:before="42" w:after="0" w:line="246" w:lineRule="exact"/>
              <w:ind w:right="70"/>
              <w:jc w:val="right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2. </w:t>
            </w:r>
          </w:p>
        </w:tc>
        <w:tc>
          <w:tcPr>
            <w:tcW w:w="7760" w:type="dxa"/>
            <w:gridSpan w:val="3"/>
            <w:tcMar>
              <w:left w:w="0" w:type="dxa"/>
              <w:right w:w="0" w:type="dxa"/>
            </w:tcMar>
          </w:tcPr>
          <w:p w14:paraId="740B1570" w14:textId="1CA6C8DE" w:rsidR="000D2DEA" w:rsidRDefault="00000000">
            <w:pPr>
              <w:autoSpaceDE w:val="0"/>
              <w:autoSpaceDN w:val="0"/>
              <w:spacing w:before="42" w:after="0" w:line="246" w:lineRule="exact"/>
              <w:ind w:left="90"/>
            </w:pP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Organizator</w:t>
            </w:r>
            <w:proofErr w:type="spellEnd"/>
            <w:r w:rsidR="00444E57"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  <w:r>
              <w:rPr>
                <w:rFonts w:ascii="ArialMT" w:eastAsia="ArialMT" w:hAnsi="ArialMT"/>
                <w:color w:val="000000"/>
                <w:sz w:val="18"/>
              </w:rPr>
              <w:t>: ……………………</w:t>
            </w:r>
            <w:r w:rsidR="007F0CAA">
              <w:rPr>
                <w:rFonts w:ascii="ArialMT" w:eastAsia="ArialMT" w:hAnsi="ArialMT"/>
                <w:color w:val="000000"/>
                <w:sz w:val="18"/>
              </w:rPr>
              <w:t>…………………</w:t>
            </w:r>
            <w:r>
              <w:rPr>
                <w:rFonts w:ascii="ArialMT" w:eastAsia="ArialMT" w:hAnsi="ArialMT"/>
                <w:color w:val="000000"/>
                <w:sz w:val="18"/>
              </w:rPr>
              <w:t xml:space="preserve">………………………………………………………. </w:t>
            </w:r>
          </w:p>
        </w:tc>
      </w:tr>
      <w:tr w:rsidR="000D2DEA" w14:paraId="7B9C094F" w14:textId="77777777">
        <w:trPr>
          <w:trHeight w:hRule="exact" w:val="320"/>
        </w:trPr>
        <w:tc>
          <w:tcPr>
            <w:tcW w:w="2282" w:type="dxa"/>
            <w:vMerge/>
          </w:tcPr>
          <w:p w14:paraId="5521D5F4" w14:textId="77777777" w:rsidR="000D2DEA" w:rsidRDefault="000D2DEA"/>
        </w:tc>
        <w:tc>
          <w:tcPr>
            <w:tcW w:w="480" w:type="dxa"/>
            <w:tcMar>
              <w:left w:w="0" w:type="dxa"/>
              <w:right w:w="0" w:type="dxa"/>
            </w:tcMar>
          </w:tcPr>
          <w:p w14:paraId="0E19D3CD" w14:textId="77777777" w:rsidR="000D2DEA" w:rsidRDefault="00000000">
            <w:pPr>
              <w:autoSpaceDE w:val="0"/>
              <w:autoSpaceDN w:val="0"/>
              <w:spacing w:before="50" w:after="0" w:line="248" w:lineRule="exact"/>
              <w:ind w:right="70"/>
              <w:jc w:val="right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3. </w:t>
            </w:r>
          </w:p>
        </w:tc>
        <w:tc>
          <w:tcPr>
            <w:tcW w:w="7760" w:type="dxa"/>
            <w:gridSpan w:val="3"/>
            <w:tcMar>
              <w:left w:w="0" w:type="dxa"/>
              <w:right w:w="0" w:type="dxa"/>
            </w:tcMar>
          </w:tcPr>
          <w:p w14:paraId="0FDF1101" w14:textId="77777777" w:rsidR="000D2DEA" w:rsidRDefault="00000000">
            <w:pPr>
              <w:autoSpaceDE w:val="0"/>
              <w:autoSpaceDN w:val="0"/>
              <w:spacing w:before="50" w:after="0" w:line="248" w:lineRule="exact"/>
              <w:ind w:left="9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Komisja sędziowska w składzie : </w:t>
            </w:r>
          </w:p>
        </w:tc>
      </w:tr>
      <w:tr w:rsidR="000D2DEA" w14:paraId="77711E29" w14:textId="77777777">
        <w:trPr>
          <w:trHeight w:hRule="exact" w:val="320"/>
        </w:trPr>
        <w:tc>
          <w:tcPr>
            <w:tcW w:w="2282" w:type="dxa"/>
            <w:vMerge/>
          </w:tcPr>
          <w:p w14:paraId="2C1E1383" w14:textId="77777777" w:rsidR="000D2DEA" w:rsidRDefault="000D2DEA"/>
        </w:tc>
        <w:tc>
          <w:tcPr>
            <w:tcW w:w="1140" w:type="dxa"/>
            <w:gridSpan w:val="2"/>
            <w:tcMar>
              <w:left w:w="0" w:type="dxa"/>
              <w:right w:w="0" w:type="dxa"/>
            </w:tcMar>
          </w:tcPr>
          <w:p w14:paraId="18DF4D27" w14:textId="77777777" w:rsidR="000D2DEA" w:rsidRDefault="00000000">
            <w:pPr>
              <w:autoSpaceDE w:val="0"/>
              <w:autoSpaceDN w:val="0"/>
              <w:spacing w:before="66" w:after="0" w:line="240" w:lineRule="auto"/>
              <w:ind w:right="112"/>
              <w:jc w:val="right"/>
            </w:pPr>
            <w:r>
              <w:rPr>
                <w:rFonts w:ascii="Symbol" w:eastAsia="Symbol" w:hAnsi="Symbol"/>
                <w:color w:val="000000"/>
                <w:sz w:val="18"/>
              </w:rPr>
              <w:t>−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14:paraId="499F8C5C" w14:textId="77777777" w:rsidR="000D2DEA" w:rsidRDefault="00000000">
            <w:pPr>
              <w:autoSpaceDE w:val="0"/>
              <w:autoSpaceDN w:val="0"/>
              <w:spacing w:before="52" w:after="0" w:line="248" w:lineRule="exact"/>
              <w:ind w:left="13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Sędzia Główny : </w:t>
            </w:r>
          </w:p>
        </w:tc>
        <w:tc>
          <w:tcPr>
            <w:tcW w:w="4860" w:type="dxa"/>
            <w:tcMar>
              <w:left w:w="0" w:type="dxa"/>
              <w:right w:w="0" w:type="dxa"/>
            </w:tcMar>
          </w:tcPr>
          <w:p w14:paraId="08D8924C" w14:textId="77777777" w:rsidR="000D2DEA" w:rsidRDefault="00000000">
            <w:pPr>
              <w:autoSpaceDE w:val="0"/>
              <w:autoSpaceDN w:val="0"/>
              <w:spacing w:before="52" w:after="0" w:line="248" w:lineRule="exact"/>
              <w:ind w:left="37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................................................................ </w:t>
            </w:r>
          </w:p>
        </w:tc>
      </w:tr>
      <w:tr w:rsidR="000D2DEA" w14:paraId="14159CF8" w14:textId="77777777">
        <w:trPr>
          <w:trHeight w:hRule="exact" w:val="340"/>
        </w:trPr>
        <w:tc>
          <w:tcPr>
            <w:tcW w:w="2282" w:type="dxa"/>
            <w:vMerge/>
          </w:tcPr>
          <w:p w14:paraId="499EFFB5" w14:textId="77777777" w:rsidR="000D2DEA" w:rsidRDefault="000D2DEA"/>
        </w:tc>
        <w:tc>
          <w:tcPr>
            <w:tcW w:w="1140" w:type="dxa"/>
            <w:gridSpan w:val="2"/>
            <w:tcMar>
              <w:left w:w="0" w:type="dxa"/>
              <w:right w:w="0" w:type="dxa"/>
            </w:tcMar>
          </w:tcPr>
          <w:p w14:paraId="73C4A37C" w14:textId="77777777" w:rsidR="000D2DEA" w:rsidRDefault="00000000">
            <w:pPr>
              <w:autoSpaceDE w:val="0"/>
              <w:autoSpaceDN w:val="0"/>
              <w:spacing w:before="70" w:after="0" w:line="240" w:lineRule="auto"/>
              <w:ind w:right="112"/>
              <w:jc w:val="right"/>
            </w:pPr>
            <w:r>
              <w:rPr>
                <w:rFonts w:ascii="Symbol" w:eastAsia="Symbol" w:hAnsi="Symbol"/>
                <w:color w:val="000000"/>
                <w:sz w:val="18"/>
              </w:rPr>
              <w:t>−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14:paraId="59C0B8FE" w14:textId="77777777" w:rsidR="000D2DEA" w:rsidRDefault="00000000">
            <w:pPr>
              <w:autoSpaceDE w:val="0"/>
              <w:autoSpaceDN w:val="0"/>
              <w:spacing w:before="56" w:after="0" w:line="248" w:lineRule="exact"/>
              <w:ind w:left="13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Sędzia Sekretarz: </w:t>
            </w:r>
          </w:p>
        </w:tc>
        <w:tc>
          <w:tcPr>
            <w:tcW w:w="4860" w:type="dxa"/>
            <w:tcMar>
              <w:left w:w="0" w:type="dxa"/>
              <w:right w:w="0" w:type="dxa"/>
            </w:tcMar>
          </w:tcPr>
          <w:p w14:paraId="5185C64F" w14:textId="77777777" w:rsidR="000D2DEA" w:rsidRDefault="00000000">
            <w:pPr>
              <w:autoSpaceDE w:val="0"/>
              <w:autoSpaceDN w:val="0"/>
              <w:spacing w:before="56" w:after="0" w:line="248" w:lineRule="exact"/>
              <w:ind w:left="37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…............................................................ </w:t>
            </w:r>
          </w:p>
        </w:tc>
      </w:tr>
      <w:tr w:rsidR="000D2DEA" w14:paraId="3135A384" w14:textId="77777777">
        <w:trPr>
          <w:trHeight w:hRule="exact" w:val="318"/>
        </w:trPr>
        <w:tc>
          <w:tcPr>
            <w:tcW w:w="2282" w:type="dxa"/>
            <w:vMerge/>
          </w:tcPr>
          <w:p w14:paraId="1C338886" w14:textId="77777777" w:rsidR="000D2DEA" w:rsidRDefault="000D2DEA"/>
        </w:tc>
        <w:tc>
          <w:tcPr>
            <w:tcW w:w="1140" w:type="dxa"/>
            <w:gridSpan w:val="2"/>
            <w:tcMar>
              <w:left w:w="0" w:type="dxa"/>
              <w:right w:w="0" w:type="dxa"/>
            </w:tcMar>
          </w:tcPr>
          <w:p w14:paraId="00093987" w14:textId="77777777" w:rsidR="000D2DEA" w:rsidRDefault="00000000">
            <w:pPr>
              <w:autoSpaceDE w:val="0"/>
              <w:autoSpaceDN w:val="0"/>
              <w:spacing w:before="50" w:after="0" w:line="242" w:lineRule="auto"/>
              <w:ind w:right="112"/>
              <w:jc w:val="right"/>
            </w:pPr>
            <w:r>
              <w:rPr>
                <w:rFonts w:ascii="Symbol" w:eastAsia="Symbol" w:hAnsi="Symbol"/>
                <w:color w:val="000000"/>
                <w:sz w:val="18"/>
              </w:rPr>
              <w:t>−</w:t>
            </w:r>
          </w:p>
        </w:tc>
        <w:tc>
          <w:tcPr>
            <w:tcW w:w="2240" w:type="dxa"/>
            <w:tcMar>
              <w:left w:w="0" w:type="dxa"/>
              <w:right w:w="0" w:type="dxa"/>
            </w:tcMar>
          </w:tcPr>
          <w:p w14:paraId="7CF09009" w14:textId="77777777" w:rsidR="000D2DEA" w:rsidRDefault="00000000">
            <w:pPr>
              <w:autoSpaceDE w:val="0"/>
              <w:autoSpaceDN w:val="0"/>
              <w:spacing w:before="38" w:after="0" w:line="248" w:lineRule="exact"/>
              <w:ind w:left="13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Sędziowie Sektorowi: </w:t>
            </w:r>
          </w:p>
        </w:tc>
        <w:tc>
          <w:tcPr>
            <w:tcW w:w="4860" w:type="dxa"/>
            <w:tcMar>
              <w:left w:w="0" w:type="dxa"/>
              <w:right w:w="0" w:type="dxa"/>
            </w:tcMar>
          </w:tcPr>
          <w:p w14:paraId="33D2989E" w14:textId="77777777" w:rsidR="000D2DEA" w:rsidRDefault="00000000">
            <w:pPr>
              <w:autoSpaceDE w:val="0"/>
              <w:autoSpaceDN w:val="0"/>
              <w:spacing w:before="38" w:after="0" w:line="248" w:lineRule="exact"/>
              <w:ind w:left="37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................................................................ </w:t>
            </w:r>
          </w:p>
        </w:tc>
      </w:tr>
    </w:tbl>
    <w:p w14:paraId="71CEC8AE" w14:textId="77777777" w:rsidR="000D2DEA" w:rsidRDefault="00000000">
      <w:pPr>
        <w:autoSpaceDE w:val="0"/>
        <w:autoSpaceDN w:val="0"/>
        <w:spacing w:before="32" w:after="38" w:line="248" w:lineRule="exact"/>
        <w:ind w:right="2374"/>
        <w:jc w:val="right"/>
      </w:pPr>
      <w:r>
        <w:rPr>
          <w:rFonts w:ascii="ArialMT" w:eastAsia="ArialMT" w:hAnsi="ArialMT"/>
          <w:color w:val="000000"/>
          <w:sz w:val="18"/>
        </w:rPr>
        <w:t xml:space="preserve">.................................................................................................................... </w:t>
      </w:r>
    </w:p>
    <w:tbl>
      <w:tblPr>
        <w:tblW w:w="0" w:type="auto"/>
        <w:tblInd w:w="1416" w:type="dxa"/>
        <w:tblLayout w:type="fixed"/>
        <w:tblLook w:val="04A0" w:firstRow="1" w:lastRow="0" w:firstColumn="1" w:lastColumn="0" w:noHBand="0" w:noVBand="1"/>
      </w:tblPr>
      <w:tblGrid>
        <w:gridCol w:w="1640"/>
        <w:gridCol w:w="2200"/>
        <w:gridCol w:w="4900"/>
      </w:tblGrid>
      <w:tr w:rsidR="000D2DEA" w14:paraId="277E82FD" w14:textId="77777777">
        <w:trPr>
          <w:trHeight w:hRule="exact" w:val="316"/>
        </w:trPr>
        <w:tc>
          <w:tcPr>
            <w:tcW w:w="1640" w:type="dxa"/>
            <w:tcMar>
              <w:left w:w="0" w:type="dxa"/>
              <w:right w:w="0" w:type="dxa"/>
            </w:tcMar>
          </w:tcPr>
          <w:p w14:paraId="24F5B13A" w14:textId="77777777" w:rsidR="000D2DEA" w:rsidRDefault="00000000">
            <w:pPr>
              <w:autoSpaceDE w:val="0"/>
              <w:autoSpaceDN w:val="0"/>
              <w:spacing w:before="48" w:after="0" w:line="240" w:lineRule="auto"/>
              <w:ind w:right="112"/>
              <w:jc w:val="right"/>
            </w:pPr>
            <w:r>
              <w:rPr>
                <w:rFonts w:ascii="Symbol" w:eastAsia="Symbol" w:hAnsi="Symbol"/>
                <w:color w:val="000000"/>
                <w:sz w:val="18"/>
              </w:rPr>
              <w:t>−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14:paraId="009CB4D9" w14:textId="77777777" w:rsidR="000D2DEA" w:rsidRDefault="00000000">
            <w:pPr>
              <w:autoSpaceDE w:val="0"/>
              <w:autoSpaceDN w:val="0"/>
              <w:spacing w:before="36" w:after="0" w:line="248" w:lineRule="exact"/>
              <w:ind w:left="13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Sędziowie Kontrolni: </w:t>
            </w:r>
          </w:p>
        </w:tc>
        <w:tc>
          <w:tcPr>
            <w:tcW w:w="4900" w:type="dxa"/>
            <w:tcMar>
              <w:left w:w="0" w:type="dxa"/>
              <w:right w:w="0" w:type="dxa"/>
            </w:tcMar>
          </w:tcPr>
          <w:p w14:paraId="16D293D8" w14:textId="77777777" w:rsidR="000D2DEA" w:rsidRDefault="00000000">
            <w:pPr>
              <w:autoSpaceDE w:val="0"/>
              <w:autoSpaceDN w:val="0"/>
              <w:spacing w:before="36" w:after="0" w:line="248" w:lineRule="exact"/>
              <w:ind w:left="41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................................................................ </w:t>
            </w:r>
          </w:p>
        </w:tc>
      </w:tr>
    </w:tbl>
    <w:p w14:paraId="3B73E7C2" w14:textId="4790A6A2" w:rsidR="000D2DEA" w:rsidRPr="007F0CAA" w:rsidRDefault="00000000">
      <w:pPr>
        <w:tabs>
          <w:tab w:val="left" w:pos="3186"/>
        </w:tabs>
        <w:autoSpaceDE w:val="0"/>
        <w:autoSpaceDN w:val="0"/>
        <w:spacing w:after="0" w:line="294" w:lineRule="exact"/>
        <w:ind w:left="1790" w:right="2304"/>
        <w:rPr>
          <w:lang w:val="pl-PL"/>
        </w:rPr>
      </w:pPr>
      <w:r w:rsidRPr="007F0CAA">
        <w:rPr>
          <w:lang w:val="pl-PL"/>
        </w:rPr>
        <w:tab/>
      </w: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.................................................................................................................... Komisja Sędziowska stwierdziła </w:t>
      </w:r>
      <w:r w:rsidRPr="007F0CAA">
        <w:rPr>
          <w:rFonts w:ascii="Arial" w:eastAsia="Arial" w:hAnsi="Arial"/>
          <w:i/>
          <w:color w:val="000000"/>
          <w:sz w:val="18"/>
          <w:lang w:val="pl-PL"/>
        </w:rPr>
        <w:t>należyte – wadliwe</w:t>
      </w:r>
      <w:r w:rsidR="007F0CAA">
        <w:rPr>
          <w:rFonts w:ascii="ArialMT" w:eastAsia="ArialMT" w:hAnsi="ArialMT"/>
          <w:color w:val="000000"/>
          <w:sz w:val="12"/>
          <w:lang w:val="pl-PL"/>
        </w:rPr>
        <w:t xml:space="preserve"> </w:t>
      </w:r>
      <w:r w:rsidR="007F0CAA">
        <w:rPr>
          <w:rFonts w:ascii="ArialMT" w:eastAsia="ArialMT" w:hAnsi="ArialMT"/>
          <w:color w:val="000000"/>
          <w:szCs w:val="40"/>
          <w:lang w:val="pl-PL"/>
        </w:rPr>
        <w:t xml:space="preserve">* </w:t>
      </w: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przygotowanie terenu. </w:t>
      </w:r>
    </w:p>
    <w:p w14:paraId="688ED660" w14:textId="77777777" w:rsidR="000D2DEA" w:rsidRDefault="00000000">
      <w:pPr>
        <w:autoSpaceDE w:val="0"/>
        <w:autoSpaceDN w:val="0"/>
        <w:spacing w:after="84" w:line="248" w:lineRule="exact"/>
        <w:ind w:left="708"/>
      </w:pPr>
      <w:r>
        <w:rPr>
          <w:rFonts w:ascii="Arial" w:eastAsia="Arial" w:hAnsi="Arial"/>
          <w:b/>
          <w:i/>
          <w:color w:val="000000"/>
          <w:sz w:val="18"/>
        </w:rPr>
        <w:t xml:space="preserve">LICZBA ZAWODNIKÓW: </w:t>
      </w: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542"/>
        <w:gridCol w:w="1456"/>
        <w:gridCol w:w="1896"/>
        <w:gridCol w:w="1824"/>
        <w:gridCol w:w="2396"/>
        <w:gridCol w:w="2802"/>
      </w:tblGrid>
      <w:tr w:rsidR="000D2DEA" w14:paraId="76E044A9" w14:textId="77777777">
        <w:trPr>
          <w:trHeight w:hRule="exact" w:val="31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321C0" w14:textId="77777777" w:rsidR="000D2DEA" w:rsidRDefault="00000000">
            <w:pPr>
              <w:autoSpaceDE w:val="0"/>
              <w:autoSpaceDN w:val="0"/>
              <w:spacing w:before="26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Lp.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2ACC6" w14:textId="77777777" w:rsidR="000D2DEA" w:rsidRDefault="00000000">
            <w:pPr>
              <w:autoSpaceDE w:val="0"/>
              <w:autoSpaceDN w:val="0"/>
              <w:spacing w:before="26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W kategorii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0299" w14:textId="77777777" w:rsidR="000D2DEA" w:rsidRDefault="00000000">
            <w:pPr>
              <w:autoSpaceDE w:val="0"/>
              <w:autoSpaceDN w:val="0"/>
              <w:spacing w:before="26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Zgłoszonych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F52D2" w14:textId="77777777" w:rsidR="000D2DEA" w:rsidRDefault="00000000">
            <w:pPr>
              <w:autoSpaceDE w:val="0"/>
              <w:autoSpaceDN w:val="0"/>
              <w:spacing w:before="26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Startujących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8EE58" w14:textId="77777777" w:rsidR="000D2DEA" w:rsidRDefault="00000000">
            <w:pPr>
              <w:autoSpaceDE w:val="0"/>
              <w:autoSpaceDN w:val="0"/>
              <w:spacing w:before="26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Sklasyfikowanych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7C9EAD" w14:textId="77777777" w:rsidR="000D2DEA" w:rsidRDefault="00000000">
            <w:pPr>
              <w:autoSpaceDE w:val="0"/>
              <w:autoSpaceDN w:val="0"/>
              <w:spacing w:before="26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Zdyskwalifikowanych </w:t>
            </w:r>
          </w:p>
        </w:tc>
      </w:tr>
      <w:tr w:rsidR="000D2DEA" w14:paraId="5577BC30" w14:textId="77777777">
        <w:trPr>
          <w:trHeight w:hRule="exact" w:val="25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7044E" w14:textId="77777777" w:rsidR="000D2DEA" w:rsidRDefault="00000000">
            <w:pPr>
              <w:autoSpaceDE w:val="0"/>
              <w:autoSpaceDN w:val="0"/>
              <w:spacing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1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CD005" w14:textId="77777777" w:rsidR="000D2DEA" w:rsidRDefault="000D2DEA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525AF" w14:textId="77777777" w:rsidR="000D2DEA" w:rsidRDefault="000D2DEA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38A90" w14:textId="77777777" w:rsidR="000D2DEA" w:rsidRDefault="000D2DEA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75DA7" w14:textId="77777777" w:rsidR="000D2DEA" w:rsidRDefault="000D2DEA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C709102" w14:textId="77777777" w:rsidR="000D2DEA" w:rsidRDefault="000D2DEA"/>
        </w:tc>
      </w:tr>
      <w:tr w:rsidR="000D2DEA" w14:paraId="64145EA9" w14:textId="77777777">
        <w:trPr>
          <w:trHeight w:hRule="exact" w:val="2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B5BB2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2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9A8D6" w14:textId="77777777" w:rsidR="000D2DEA" w:rsidRDefault="000D2DEA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EE63E" w14:textId="77777777" w:rsidR="000D2DEA" w:rsidRDefault="000D2DEA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3C3D2" w14:textId="77777777" w:rsidR="000D2DEA" w:rsidRDefault="000D2DEA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C2D53" w14:textId="77777777" w:rsidR="000D2DEA" w:rsidRDefault="000D2DEA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8C3A16B" w14:textId="77777777" w:rsidR="000D2DEA" w:rsidRDefault="000D2DEA"/>
        </w:tc>
      </w:tr>
      <w:tr w:rsidR="000D2DEA" w14:paraId="22776791" w14:textId="77777777">
        <w:trPr>
          <w:trHeight w:hRule="exact" w:val="2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05C99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3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D464D" w14:textId="77777777" w:rsidR="000D2DEA" w:rsidRDefault="000D2DEA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EE763" w14:textId="77777777" w:rsidR="000D2DEA" w:rsidRDefault="000D2DEA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FC4FE" w14:textId="77777777" w:rsidR="000D2DEA" w:rsidRDefault="000D2DEA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4F9D9" w14:textId="77777777" w:rsidR="000D2DEA" w:rsidRDefault="000D2DEA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951CECE" w14:textId="77777777" w:rsidR="000D2DEA" w:rsidRDefault="000D2DEA"/>
        </w:tc>
      </w:tr>
      <w:tr w:rsidR="000D2DEA" w14:paraId="104FAABE" w14:textId="77777777">
        <w:trPr>
          <w:trHeight w:hRule="exact" w:val="2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CD807" w14:textId="77777777" w:rsidR="000D2DEA" w:rsidRDefault="00000000">
            <w:pPr>
              <w:autoSpaceDE w:val="0"/>
              <w:autoSpaceDN w:val="0"/>
              <w:spacing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4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860C8" w14:textId="77777777" w:rsidR="000D2DEA" w:rsidRDefault="000D2DEA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5A322" w14:textId="77777777" w:rsidR="000D2DEA" w:rsidRDefault="000D2DEA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03E52" w14:textId="77777777" w:rsidR="000D2DEA" w:rsidRDefault="000D2DEA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3AA00" w14:textId="77777777" w:rsidR="000D2DEA" w:rsidRDefault="000D2DEA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0FDB684" w14:textId="77777777" w:rsidR="000D2DEA" w:rsidRDefault="000D2DEA"/>
        </w:tc>
      </w:tr>
      <w:tr w:rsidR="00444E57" w14:paraId="041149E2" w14:textId="77777777">
        <w:trPr>
          <w:trHeight w:hRule="exact" w:val="2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C04A9" w14:textId="77777777" w:rsidR="00444E57" w:rsidRDefault="00444E57">
            <w:pPr>
              <w:autoSpaceDE w:val="0"/>
              <w:autoSpaceDN w:val="0"/>
              <w:spacing w:after="0" w:line="246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BB8E9" w14:textId="77777777" w:rsidR="00444E57" w:rsidRDefault="00444E57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1A399" w14:textId="77777777" w:rsidR="00444E57" w:rsidRDefault="00444E57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E2670" w14:textId="77777777" w:rsidR="00444E57" w:rsidRDefault="00444E57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541EC" w14:textId="77777777" w:rsidR="00444E57" w:rsidRDefault="00444E57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2FECD29" w14:textId="77777777" w:rsidR="00444E57" w:rsidRDefault="00444E57"/>
        </w:tc>
      </w:tr>
      <w:tr w:rsidR="00444E57" w14:paraId="649C059F" w14:textId="77777777">
        <w:trPr>
          <w:trHeight w:hRule="exact" w:val="2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C081F" w14:textId="77777777" w:rsidR="00444E57" w:rsidRDefault="00444E57">
            <w:pPr>
              <w:autoSpaceDE w:val="0"/>
              <w:autoSpaceDN w:val="0"/>
              <w:spacing w:after="0" w:line="246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4D64" w14:textId="77777777" w:rsidR="00444E57" w:rsidRDefault="00444E57"/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5D281" w14:textId="77777777" w:rsidR="00444E57" w:rsidRDefault="00444E57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96080" w14:textId="77777777" w:rsidR="00444E57" w:rsidRDefault="00444E57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7ECD6" w14:textId="77777777" w:rsidR="00444E57" w:rsidRDefault="00444E57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35359B85" w14:textId="77777777" w:rsidR="00444E57" w:rsidRDefault="00444E57"/>
        </w:tc>
      </w:tr>
      <w:tr w:rsidR="000D2DEA" w14:paraId="2D829299" w14:textId="77777777">
        <w:trPr>
          <w:trHeight w:hRule="exact" w:val="2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5E4C2" w14:textId="77777777" w:rsidR="000D2DEA" w:rsidRDefault="000D2DEA"/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5C6FD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RAZEM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F8996" w14:textId="77777777" w:rsidR="000D2DEA" w:rsidRDefault="000D2DEA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E29BE" w14:textId="77777777" w:rsidR="000D2DEA" w:rsidRDefault="000D2DEA"/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2760" w14:textId="77777777" w:rsidR="000D2DEA" w:rsidRDefault="000D2DEA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5E278768" w14:textId="77777777" w:rsidR="000D2DEA" w:rsidRDefault="000D2DEA"/>
        </w:tc>
      </w:tr>
    </w:tbl>
    <w:p w14:paraId="053ECE0E" w14:textId="77777777" w:rsidR="000D2DEA" w:rsidRDefault="00000000">
      <w:pPr>
        <w:autoSpaceDE w:val="0"/>
        <w:autoSpaceDN w:val="0"/>
        <w:spacing w:before="182" w:after="84" w:line="248" w:lineRule="exact"/>
        <w:ind w:left="708"/>
      </w:pPr>
      <w:r>
        <w:rPr>
          <w:rFonts w:ascii="Arial" w:eastAsia="Arial" w:hAnsi="Arial"/>
          <w:b/>
          <w:i/>
          <w:color w:val="000000"/>
          <w:sz w:val="18"/>
        </w:rPr>
        <w:t xml:space="preserve">ZWYCIĘŻYLI: </w:t>
      </w:r>
    </w:p>
    <w:tbl>
      <w:tblPr>
        <w:tblW w:w="0" w:type="auto"/>
        <w:tblInd w:w="73" w:type="dxa"/>
        <w:tblLayout w:type="fixed"/>
        <w:tblLook w:val="04A0" w:firstRow="1" w:lastRow="0" w:firstColumn="1" w:lastColumn="0" w:noHBand="0" w:noVBand="1"/>
      </w:tblPr>
      <w:tblGrid>
        <w:gridCol w:w="749"/>
        <w:gridCol w:w="2661"/>
        <w:gridCol w:w="4222"/>
        <w:gridCol w:w="1486"/>
        <w:gridCol w:w="1857"/>
      </w:tblGrid>
      <w:tr w:rsidR="000D2DEA" w14:paraId="739374D7" w14:textId="77777777" w:rsidTr="00444E57">
        <w:trPr>
          <w:trHeight w:hRule="exact" w:val="82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393BA" w14:textId="77777777" w:rsidR="000D2DEA" w:rsidRDefault="00000000">
            <w:pPr>
              <w:autoSpaceDE w:val="0"/>
              <w:autoSpaceDN w:val="0"/>
              <w:spacing w:before="250" w:after="0" w:line="246" w:lineRule="exact"/>
              <w:jc w:val="center"/>
            </w:pP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Lp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.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71997" w14:textId="77777777" w:rsidR="000D2DEA" w:rsidRDefault="00000000">
            <w:pPr>
              <w:autoSpaceDE w:val="0"/>
              <w:autoSpaceDN w:val="0"/>
              <w:spacing w:before="250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Kategoria 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D9996" w14:textId="77777777" w:rsidR="000D2DEA" w:rsidRDefault="00000000">
            <w:pPr>
              <w:autoSpaceDE w:val="0"/>
              <w:autoSpaceDN w:val="0"/>
              <w:spacing w:before="250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Imię i Nazwisko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9E045" w14:textId="77777777" w:rsidR="000D2DEA" w:rsidRDefault="00000000">
            <w:pPr>
              <w:autoSpaceDE w:val="0"/>
              <w:autoSpaceDN w:val="0"/>
              <w:spacing w:before="250"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Zajęte miejsce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D6333" w14:textId="77777777" w:rsidR="000D2DEA" w:rsidRDefault="00000000">
            <w:pPr>
              <w:autoSpaceDE w:val="0"/>
              <w:autoSpaceDN w:val="0"/>
              <w:spacing w:before="154" w:after="0" w:line="224" w:lineRule="exact"/>
              <w:ind w:left="144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Uzyskano punktów klasyfikacyjnych </w:t>
            </w:r>
          </w:p>
        </w:tc>
      </w:tr>
      <w:tr w:rsidR="000D2DEA" w14:paraId="52C7C4EA" w14:textId="77777777" w:rsidTr="00444E57">
        <w:trPr>
          <w:trHeight w:hRule="exact" w:val="233"/>
        </w:trPr>
        <w:tc>
          <w:tcPr>
            <w:tcW w:w="74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AF649B9" w14:textId="1CEA76B5" w:rsidR="000D2DEA" w:rsidRPr="00444E57" w:rsidRDefault="00000000" w:rsidP="00444E57">
            <w:pPr>
              <w:autoSpaceDE w:val="0"/>
              <w:autoSpaceDN w:val="0"/>
              <w:spacing w:before="194" w:after="0" w:line="248" w:lineRule="exact"/>
              <w:jc w:val="center"/>
              <w:rPr>
                <w:sz w:val="28"/>
                <w:szCs w:val="28"/>
              </w:rPr>
            </w:pPr>
            <w:r w:rsidRPr="00444E57">
              <w:rPr>
                <w:rFonts w:eastAsia="Arial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1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73485" w14:textId="77777777" w:rsidR="000D2DEA" w:rsidRDefault="000D2DEA"/>
        </w:tc>
        <w:tc>
          <w:tcPr>
            <w:tcW w:w="42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6A4F6" w14:textId="77777777" w:rsidR="000D2DEA" w:rsidRDefault="000D2DEA"/>
        </w:tc>
        <w:tc>
          <w:tcPr>
            <w:tcW w:w="148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3589E" w14:textId="77777777" w:rsidR="000D2DEA" w:rsidRDefault="00000000">
            <w:pPr>
              <w:autoSpaceDE w:val="0"/>
              <w:autoSpaceDN w:val="0"/>
              <w:spacing w:after="0" w:line="246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1 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B8AC7" w14:textId="77777777" w:rsidR="000D2DEA" w:rsidRDefault="000D2DEA"/>
        </w:tc>
      </w:tr>
      <w:tr w:rsidR="000D2DEA" w14:paraId="258376A5" w14:textId="77777777" w:rsidTr="00444E57">
        <w:trPr>
          <w:trHeight w:hRule="exact" w:val="231"/>
        </w:trPr>
        <w:tc>
          <w:tcPr>
            <w:tcW w:w="749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A2FEE" w14:textId="77777777" w:rsidR="000D2DEA" w:rsidRPr="00444E57" w:rsidRDefault="000D2DEA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9F04" w14:textId="77777777" w:rsidR="000D2DEA" w:rsidRDefault="000D2DEA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A4952" w14:textId="77777777" w:rsidR="000D2DEA" w:rsidRDefault="000D2DEA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BCC11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2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09CFE" w14:textId="77777777" w:rsidR="000D2DEA" w:rsidRDefault="000D2DEA"/>
        </w:tc>
      </w:tr>
      <w:tr w:rsidR="000D2DEA" w14:paraId="6AAA0034" w14:textId="77777777" w:rsidTr="00444E57">
        <w:trPr>
          <w:trHeight w:hRule="exact" w:val="233"/>
        </w:trPr>
        <w:tc>
          <w:tcPr>
            <w:tcW w:w="749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5E86" w14:textId="77777777" w:rsidR="000D2DEA" w:rsidRPr="00444E57" w:rsidRDefault="000D2DEA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1891" w14:textId="77777777" w:rsidR="000D2DEA" w:rsidRDefault="000D2DEA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93D02" w14:textId="77777777" w:rsidR="000D2DEA" w:rsidRDefault="000D2DEA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63065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3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B7525" w14:textId="77777777" w:rsidR="000D2DEA" w:rsidRDefault="000D2DEA"/>
        </w:tc>
      </w:tr>
      <w:tr w:rsidR="000D2DEA" w14:paraId="7EF8BAB7" w14:textId="77777777" w:rsidTr="00444E57">
        <w:trPr>
          <w:trHeight w:hRule="exact" w:val="231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6D6BD16" w14:textId="69D8C48F" w:rsidR="000D2DEA" w:rsidRPr="00444E57" w:rsidRDefault="00000000" w:rsidP="00444E57">
            <w:pPr>
              <w:autoSpaceDE w:val="0"/>
              <w:autoSpaceDN w:val="0"/>
              <w:spacing w:before="190" w:after="0" w:line="248" w:lineRule="exact"/>
              <w:jc w:val="center"/>
              <w:rPr>
                <w:sz w:val="28"/>
                <w:szCs w:val="28"/>
              </w:rPr>
            </w:pPr>
            <w:r w:rsidRPr="00444E57">
              <w:rPr>
                <w:rFonts w:eastAsia="Arial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0A193" w14:textId="77777777" w:rsidR="000D2DEA" w:rsidRDefault="000D2DEA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3612A" w14:textId="77777777" w:rsidR="000D2DEA" w:rsidRDefault="000D2DEA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35D27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1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9734B" w14:textId="77777777" w:rsidR="000D2DEA" w:rsidRDefault="000D2DEA"/>
        </w:tc>
      </w:tr>
      <w:tr w:rsidR="000D2DEA" w14:paraId="4EFFFE3A" w14:textId="77777777" w:rsidTr="00444E57">
        <w:trPr>
          <w:trHeight w:hRule="exact" w:val="231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00B5" w14:textId="77777777" w:rsidR="000D2DEA" w:rsidRPr="00444E57" w:rsidRDefault="000D2DEA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C7EDE8" w14:textId="77777777" w:rsidR="000D2DEA" w:rsidRDefault="000D2DEA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EA211" w14:textId="77777777" w:rsidR="000D2DEA" w:rsidRDefault="000D2DEA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C3646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2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AFBF0" w14:textId="77777777" w:rsidR="000D2DEA" w:rsidRDefault="000D2DEA"/>
        </w:tc>
      </w:tr>
      <w:tr w:rsidR="000D2DEA" w14:paraId="708C9517" w14:textId="77777777" w:rsidTr="00444E57">
        <w:trPr>
          <w:trHeight w:hRule="exact" w:val="235"/>
        </w:trPr>
        <w:tc>
          <w:tcPr>
            <w:tcW w:w="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E151" w14:textId="77777777" w:rsidR="000D2DEA" w:rsidRPr="00444E57" w:rsidRDefault="000D2DEA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CFFF" w14:textId="77777777" w:rsidR="000D2DEA" w:rsidRDefault="000D2DEA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02EDE" w14:textId="77777777" w:rsidR="000D2DEA" w:rsidRDefault="000D2DEA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2F48F" w14:textId="77777777" w:rsidR="000D2DEA" w:rsidRDefault="00000000">
            <w:pPr>
              <w:autoSpaceDE w:val="0"/>
              <w:autoSpaceDN w:val="0"/>
              <w:spacing w:after="0" w:line="248" w:lineRule="exact"/>
              <w:jc w:val="center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3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CD9CF" w14:textId="77777777" w:rsidR="000D2DEA" w:rsidRDefault="000D2DEA"/>
        </w:tc>
      </w:tr>
      <w:tr w:rsidR="00444E57" w14:paraId="2300CA77" w14:textId="77777777" w:rsidTr="00444E57">
        <w:trPr>
          <w:trHeight w:hRule="exact" w:val="235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6946A" w14:textId="0073F8B0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  <w:r w:rsidRPr="00444E57">
              <w:rPr>
                <w:sz w:val="28"/>
                <w:szCs w:val="28"/>
              </w:rPr>
              <w:t>3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D883A6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F2250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3AF1" w14:textId="64EBA300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60E55" w14:textId="77777777" w:rsidR="00444E57" w:rsidRDefault="00444E57"/>
        </w:tc>
      </w:tr>
      <w:tr w:rsidR="00444E57" w14:paraId="64980403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40D2C" w14:textId="77777777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A37F0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0BBD8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31625" w14:textId="3ED920A6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590FE" w14:textId="77777777" w:rsidR="00444E57" w:rsidRDefault="00444E57"/>
        </w:tc>
      </w:tr>
      <w:tr w:rsidR="00444E57" w14:paraId="5E57BC3F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D42A5" w14:textId="77777777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BDA9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2D0D7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296C7" w14:textId="66DDA6FC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F45DC" w14:textId="77777777" w:rsidR="00444E57" w:rsidRDefault="00444E57"/>
        </w:tc>
      </w:tr>
      <w:tr w:rsidR="00444E57" w14:paraId="5A73558F" w14:textId="77777777" w:rsidTr="00444E57">
        <w:trPr>
          <w:trHeight w:hRule="exact" w:val="235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DED995" w14:textId="50254CF3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  <w:r w:rsidRPr="00444E57">
              <w:rPr>
                <w:sz w:val="28"/>
                <w:szCs w:val="28"/>
              </w:rPr>
              <w:t>4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4DF196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9D3C5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E02F5" w14:textId="428CF930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45B66" w14:textId="77777777" w:rsidR="00444E57" w:rsidRDefault="00444E57"/>
        </w:tc>
      </w:tr>
      <w:tr w:rsidR="00444E57" w14:paraId="2491840A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63262" w14:textId="77777777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78E81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2A77C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FF180" w14:textId="0577C1A0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090D7" w14:textId="77777777" w:rsidR="00444E57" w:rsidRDefault="00444E57"/>
        </w:tc>
      </w:tr>
      <w:tr w:rsidR="00444E57" w14:paraId="194CDE6C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1D76" w14:textId="77777777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F815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F0AA7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89E61" w14:textId="34FDA350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0D6CA" w14:textId="77777777" w:rsidR="00444E57" w:rsidRDefault="00444E57"/>
        </w:tc>
      </w:tr>
      <w:tr w:rsidR="00444E57" w14:paraId="5A35BF28" w14:textId="77777777" w:rsidTr="00444E57">
        <w:trPr>
          <w:trHeight w:hRule="exact" w:val="235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337BD" w14:textId="50A1AB39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  <w:r w:rsidRPr="00444E57">
              <w:rPr>
                <w:sz w:val="28"/>
                <w:szCs w:val="28"/>
              </w:rPr>
              <w:t>5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FE5223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1C197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C6C2A" w14:textId="184218F6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E447A" w14:textId="77777777" w:rsidR="00444E57" w:rsidRDefault="00444E57"/>
        </w:tc>
      </w:tr>
      <w:tr w:rsidR="00444E57" w14:paraId="0E80D2D6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33C45" w14:textId="77777777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BFBA2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14427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05EE4" w14:textId="181CD8C8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518B0" w14:textId="77777777" w:rsidR="00444E57" w:rsidRDefault="00444E57"/>
        </w:tc>
      </w:tr>
      <w:tr w:rsidR="00444E57" w14:paraId="103256C4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7A2ED" w14:textId="77777777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0AE7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3196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0101A" w14:textId="7637471F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6694C" w14:textId="77777777" w:rsidR="00444E57" w:rsidRDefault="00444E57"/>
        </w:tc>
      </w:tr>
      <w:tr w:rsidR="00444E57" w14:paraId="05217235" w14:textId="77777777" w:rsidTr="00444E57">
        <w:trPr>
          <w:trHeight w:hRule="exact" w:val="23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7644D5" w14:textId="6E9BE7CC" w:rsidR="00444E57" w:rsidRPr="00444E57" w:rsidRDefault="00444E57" w:rsidP="00444E57">
            <w:pPr>
              <w:jc w:val="center"/>
              <w:rPr>
                <w:sz w:val="28"/>
                <w:szCs w:val="28"/>
              </w:rPr>
            </w:pPr>
            <w:r w:rsidRPr="00444E57">
              <w:rPr>
                <w:sz w:val="28"/>
                <w:szCs w:val="28"/>
              </w:rPr>
              <w:t>6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B5674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06706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D2494" w14:textId="41B0755F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0FB9C" w14:textId="77777777" w:rsidR="00444E57" w:rsidRDefault="00444E57"/>
        </w:tc>
      </w:tr>
      <w:tr w:rsidR="00444E57" w14:paraId="5A558FB0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60E71" w14:textId="77777777" w:rsidR="00444E57" w:rsidRPr="00444E57" w:rsidRDefault="00444E57" w:rsidP="00444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4C4AA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98FC3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D1C28" w14:textId="29939E8C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E0F17" w14:textId="77777777" w:rsidR="00444E57" w:rsidRDefault="00444E57"/>
        </w:tc>
      </w:tr>
      <w:tr w:rsidR="00444E57" w14:paraId="390CC5A1" w14:textId="77777777" w:rsidTr="00444E57">
        <w:trPr>
          <w:trHeight w:hRule="exact" w:val="235"/>
        </w:trPr>
        <w:tc>
          <w:tcPr>
            <w:tcW w:w="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FF04" w14:textId="77777777" w:rsidR="00444E57" w:rsidRPr="00444E57" w:rsidRDefault="00444E57" w:rsidP="00444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F627" w14:textId="77777777" w:rsidR="00444E57" w:rsidRDefault="00444E57"/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DE467" w14:textId="77777777" w:rsidR="00444E57" w:rsidRDefault="00444E57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FF9AB" w14:textId="3A068DBA" w:rsidR="00444E57" w:rsidRDefault="00444E57">
            <w:pPr>
              <w:autoSpaceDE w:val="0"/>
              <w:autoSpaceDN w:val="0"/>
              <w:spacing w:after="0" w:line="248" w:lineRule="exact"/>
              <w:jc w:val="center"/>
              <w:rPr>
                <w:rFonts w:ascii="ArialMT" w:eastAsia="ArialMT" w:hAnsi="ArialMT"/>
                <w:color w:val="000000"/>
                <w:sz w:val="18"/>
              </w:rPr>
            </w:pPr>
            <w:r>
              <w:rPr>
                <w:rFonts w:ascii="ArialMT" w:eastAsia="ArialMT" w:hAnsi="ArialMT"/>
                <w:color w:val="000000"/>
                <w:sz w:val="18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9DC13" w14:textId="77777777" w:rsidR="00444E57" w:rsidRDefault="00444E57"/>
        </w:tc>
      </w:tr>
    </w:tbl>
    <w:p w14:paraId="4A727847" w14:textId="77777777" w:rsidR="00444E57" w:rsidRDefault="00444E57">
      <w:pPr>
        <w:autoSpaceDE w:val="0"/>
        <w:autoSpaceDN w:val="0"/>
        <w:spacing w:before="8" w:after="168" w:line="238" w:lineRule="exact"/>
        <w:ind w:left="708" w:right="864"/>
        <w:rPr>
          <w:rFonts w:ascii="ArialMT" w:eastAsia="ArialMT" w:hAnsi="ArialMT"/>
          <w:color w:val="000000"/>
          <w:sz w:val="18"/>
          <w:lang w:val="pl-PL"/>
        </w:rPr>
      </w:pPr>
    </w:p>
    <w:p w14:paraId="2861A86E" w14:textId="77777777" w:rsidR="00444E57" w:rsidRDefault="00444E57">
      <w:pPr>
        <w:autoSpaceDE w:val="0"/>
        <w:autoSpaceDN w:val="0"/>
        <w:spacing w:before="8" w:after="168" w:line="238" w:lineRule="exact"/>
        <w:ind w:left="708" w:right="864"/>
        <w:rPr>
          <w:rFonts w:ascii="ArialMT" w:eastAsia="ArialMT" w:hAnsi="ArialMT"/>
          <w:color w:val="000000"/>
          <w:sz w:val="18"/>
          <w:lang w:val="pl-PL"/>
        </w:rPr>
      </w:pPr>
    </w:p>
    <w:p w14:paraId="5C408AB8" w14:textId="18163E53" w:rsidR="000D2DEA" w:rsidRPr="007F0CAA" w:rsidRDefault="00000000">
      <w:pPr>
        <w:autoSpaceDE w:val="0"/>
        <w:autoSpaceDN w:val="0"/>
        <w:spacing w:before="8" w:after="168" w:line="238" w:lineRule="exact"/>
        <w:ind w:left="708" w:right="864"/>
        <w:rPr>
          <w:lang w:val="pl-PL"/>
        </w:rPr>
      </w:pP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Zgłoszone protesty i sposób ich załatwienia: ……..................................................................................................................... ………………………...................................................................................................................................................................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36"/>
        <w:gridCol w:w="4840"/>
        <w:gridCol w:w="3804"/>
      </w:tblGrid>
      <w:tr w:rsidR="000D2DEA" w14:paraId="742C3827" w14:textId="77777777">
        <w:trPr>
          <w:trHeight w:hRule="exact" w:val="420"/>
        </w:trPr>
        <w:tc>
          <w:tcPr>
            <w:tcW w:w="2436" w:type="dxa"/>
            <w:tcMar>
              <w:left w:w="0" w:type="dxa"/>
              <w:right w:w="0" w:type="dxa"/>
            </w:tcMar>
          </w:tcPr>
          <w:p w14:paraId="33168CE3" w14:textId="77777777" w:rsidR="000D2DEA" w:rsidRDefault="00000000">
            <w:pPr>
              <w:autoSpaceDE w:val="0"/>
              <w:autoSpaceDN w:val="0"/>
              <w:spacing w:before="60" w:after="0" w:line="248" w:lineRule="exact"/>
              <w:ind w:right="306"/>
              <w:jc w:val="right"/>
            </w:pP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Sędzia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Sekretarz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</w:p>
        </w:tc>
        <w:tc>
          <w:tcPr>
            <w:tcW w:w="4840" w:type="dxa"/>
            <w:vMerge w:val="restart"/>
            <w:tcMar>
              <w:left w:w="0" w:type="dxa"/>
              <w:right w:w="0" w:type="dxa"/>
            </w:tcMar>
          </w:tcPr>
          <w:p w14:paraId="0327A45B" w14:textId="77777777" w:rsidR="000D2DEA" w:rsidRDefault="00000000">
            <w:pPr>
              <w:autoSpaceDE w:val="0"/>
              <w:autoSpaceDN w:val="0"/>
              <w:spacing w:before="776" w:after="0" w:line="246" w:lineRule="exact"/>
              <w:ind w:left="258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 …………...................dnia ............................roku. </w:t>
            </w:r>
          </w:p>
        </w:tc>
        <w:tc>
          <w:tcPr>
            <w:tcW w:w="3080" w:type="dxa"/>
            <w:tcMar>
              <w:left w:w="0" w:type="dxa"/>
              <w:right w:w="0" w:type="dxa"/>
            </w:tcMar>
          </w:tcPr>
          <w:p w14:paraId="22D8D9E7" w14:textId="77777777" w:rsidR="000D2DEA" w:rsidRDefault="00000000">
            <w:pPr>
              <w:autoSpaceDE w:val="0"/>
              <w:autoSpaceDN w:val="0"/>
              <w:spacing w:before="60" w:after="0" w:line="248" w:lineRule="exact"/>
              <w:ind w:left="514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Sędzia Główny </w:t>
            </w:r>
          </w:p>
        </w:tc>
      </w:tr>
      <w:tr w:rsidR="000D2DEA" w14:paraId="26EAAEA4" w14:textId="77777777">
        <w:trPr>
          <w:trHeight w:hRule="exact" w:val="460"/>
        </w:trPr>
        <w:tc>
          <w:tcPr>
            <w:tcW w:w="2436" w:type="dxa"/>
            <w:tcMar>
              <w:left w:w="0" w:type="dxa"/>
              <w:right w:w="0" w:type="dxa"/>
            </w:tcMar>
          </w:tcPr>
          <w:p w14:paraId="5F731AB7" w14:textId="77777777" w:rsidR="000D2DEA" w:rsidRDefault="00000000">
            <w:pPr>
              <w:autoSpaceDE w:val="0"/>
              <w:autoSpaceDN w:val="0"/>
              <w:spacing w:before="118" w:after="0" w:line="246" w:lineRule="exact"/>
              <w:ind w:right="224"/>
              <w:jc w:val="right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............................. </w:t>
            </w:r>
          </w:p>
        </w:tc>
        <w:tc>
          <w:tcPr>
            <w:tcW w:w="3804" w:type="dxa"/>
            <w:vMerge/>
          </w:tcPr>
          <w:p w14:paraId="5DD4C3B5" w14:textId="77777777" w:rsidR="000D2DEA" w:rsidRDefault="000D2DEA"/>
        </w:tc>
        <w:tc>
          <w:tcPr>
            <w:tcW w:w="3080" w:type="dxa"/>
            <w:vMerge w:val="restart"/>
            <w:tcMar>
              <w:left w:w="0" w:type="dxa"/>
              <w:right w:w="0" w:type="dxa"/>
            </w:tcMar>
          </w:tcPr>
          <w:p w14:paraId="4664DFCE" w14:textId="77777777" w:rsidR="000D2DEA" w:rsidRDefault="00000000">
            <w:pPr>
              <w:autoSpaceDE w:val="0"/>
              <w:autoSpaceDN w:val="0"/>
              <w:spacing w:before="118" w:after="0" w:line="246" w:lineRule="exact"/>
              <w:ind w:left="44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 .............................. </w:t>
            </w:r>
          </w:p>
        </w:tc>
      </w:tr>
      <w:tr w:rsidR="000D2DEA" w14:paraId="5A47BFBB" w14:textId="77777777">
        <w:trPr>
          <w:trHeight w:hRule="exact" w:val="410"/>
        </w:trPr>
        <w:tc>
          <w:tcPr>
            <w:tcW w:w="2436" w:type="dxa"/>
            <w:tcMar>
              <w:left w:w="0" w:type="dxa"/>
              <w:right w:w="0" w:type="dxa"/>
            </w:tcMar>
          </w:tcPr>
          <w:p w14:paraId="4F907F6A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1F10D1DC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03846577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5C328C8F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391A6CB0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37ED92DC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03DBDCE1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5A9DB923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3ECCD0F7" w14:textId="77777777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  <w:p w14:paraId="143A8406" w14:textId="6FD44E4D" w:rsidR="000D2DEA" w:rsidRDefault="00000000">
            <w:pPr>
              <w:autoSpaceDE w:val="0"/>
              <w:autoSpaceDN w:val="0"/>
              <w:spacing w:before="102" w:after="0" w:line="248" w:lineRule="exact"/>
            </w:pPr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Monitoring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18"/>
              </w:rPr>
              <w:t>wody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3804" w:type="dxa"/>
            <w:vMerge/>
          </w:tcPr>
          <w:p w14:paraId="23E7A7BC" w14:textId="77777777" w:rsidR="000D2DEA" w:rsidRDefault="000D2DEA"/>
        </w:tc>
        <w:tc>
          <w:tcPr>
            <w:tcW w:w="3804" w:type="dxa"/>
            <w:vMerge/>
          </w:tcPr>
          <w:p w14:paraId="091A8AB4" w14:textId="77777777" w:rsidR="000D2DEA" w:rsidRDefault="000D2DEA"/>
        </w:tc>
      </w:tr>
      <w:tr w:rsidR="00444E57" w14:paraId="7FFE54B4" w14:textId="77777777">
        <w:trPr>
          <w:trHeight w:hRule="exact" w:val="410"/>
        </w:trPr>
        <w:tc>
          <w:tcPr>
            <w:tcW w:w="2436" w:type="dxa"/>
            <w:tcMar>
              <w:left w:w="0" w:type="dxa"/>
              <w:right w:w="0" w:type="dxa"/>
            </w:tcMar>
          </w:tcPr>
          <w:p w14:paraId="665EA687" w14:textId="0D2B3A22" w:rsidR="00444E57" w:rsidRDefault="00444E57">
            <w:pPr>
              <w:autoSpaceDE w:val="0"/>
              <w:autoSpaceDN w:val="0"/>
              <w:spacing w:before="102" w:after="0" w:line="248" w:lineRule="exact"/>
              <w:rPr>
                <w:rFonts w:ascii="Arial" w:eastAsia="Arial" w:hAnsi="Arial"/>
                <w:b/>
                <w:color w:val="000000"/>
                <w:sz w:val="18"/>
              </w:rPr>
            </w:pPr>
          </w:p>
        </w:tc>
        <w:tc>
          <w:tcPr>
            <w:tcW w:w="3804" w:type="dxa"/>
          </w:tcPr>
          <w:p w14:paraId="1C3FD76A" w14:textId="77777777" w:rsidR="00444E57" w:rsidRDefault="00444E57"/>
          <w:p w14:paraId="6C343DB7" w14:textId="77777777" w:rsidR="00444E57" w:rsidRDefault="00444E57"/>
          <w:p w14:paraId="0086BC5D" w14:textId="77777777" w:rsidR="00444E57" w:rsidRDefault="00444E57"/>
          <w:p w14:paraId="0B9D70C5" w14:textId="77777777" w:rsidR="00444E57" w:rsidRDefault="00444E57"/>
          <w:p w14:paraId="2A054734" w14:textId="77777777" w:rsidR="00444E57" w:rsidRDefault="00444E57"/>
          <w:p w14:paraId="58277CA8" w14:textId="31FBF57B" w:rsidR="00444E57" w:rsidRDefault="00444E57">
            <w:r>
              <w:t xml:space="preserve">Monitoring </w:t>
            </w:r>
            <w:proofErr w:type="spellStart"/>
            <w:r>
              <w:t>wód</w:t>
            </w:r>
            <w:proofErr w:type="spellEnd"/>
            <w:r>
              <w:t xml:space="preserve"> </w:t>
            </w:r>
          </w:p>
        </w:tc>
        <w:tc>
          <w:tcPr>
            <w:tcW w:w="3804" w:type="dxa"/>
          </w:tcPr>
          <w:p w14:paraId="7DE61D48" w14:textId="77777777" w:rsidR="00444E57" w:rsidRDefault="00444E57"/>
        </w:tc>
      </w:tr>
    </w:tbl>
    <w:p w14:paraId="721A87EC" w14:textId="77777777" w:rsidR="00444E57" w:rsidRDefault="00444E57">
      <w:pPr>
        <w:autoSpaceDE w:val="0"/>
        <w:autoSpaceDN w:val="0"/>
        <w:spacing w:after="0" w:line="144" w:lineRule="exact"/>
      </w:pPr>
    </w:p>
    <w:p w14:paraId="0D934673" w14:textId="7EDD5035" w:rsidR="000D2DEA" w:rsidRDefault="000D2DEA">
      <w:pPr>
        <w:autoSpaceDE w:val="0"/>
        <w:autoSpaceDN w:val="0"/>
        <w:spacing w:after="0" w:line="144" w:lineRule="exact"/>
      </w:pPr>
    </w:p>
    <w:tbl>
      <w:tblPr>
        <w:tblpPr w:leftFromText="141" w:rightFromText="141" w:vertAnchor="page" w:horzAnchor="margin" w:tblpY="1361"/>
        <w:tblW w:w="11624" w:type="dxa"/>
        <w:tblLayout w:type="fixed"/>
        <w:tblLook w:val="04A0" w:firstRow="1" w:lastRow="0" w:firstColumn="1" w:lastColumn="0" w:noHBand="0" w:noVBand="1"/>
      </w:tblPr>
      <w:tblGrid>
        <w:gridCol w:w="2042"/>
        <w:gridCol w:w="1328"/>
        <w:gridCol w:w="1328"/>
        <w:gridCol w:w="1256"/>
        <w:gridCol w:w="1417"/>
        <w:gridCol w:w="2552"/>
        <w:gridCol w:w="1701"/>
      </w:tblGrid>
      <w:tr w:rsidR="007F0CAA" w14:paraId="1E10D751" w14:textId="77777777" w:rsidTr="00444E57">
        <w:trPr>
          <w:trHeight w:hRule="exact" w:val="146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25143" w14:textId="77777777" w:rsidR="007F0CAA" w:rsidRPr="007F0CAA" w:rsidRDefault="007F0CAA" w:rsidP="00444E57">
            <w:pPr>
              <w:autoSpaceDE w:val="0"/>
              <w:autoSpaceDN w:val="0"/>
              <w:spacing w:before="212" w:after="0" w:line="244" w:lineRule="exact"/>
              <w:ind w:left="144" w:right="144"/>
              <w:jc w:val="center"/>
              <w:rPr>
                <w:lang w:val="pl-PL"/>
              </w:rPr>
            </w:pP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Niepokojące </w:t>
            </w:r>
            <w:proofErr w:type="spellStart"/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>parame-try</w:t>
            </w:r>
            <w:proofErr w:type="spellEnd"/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 fizykochemiczne wody: barwa wody, zapach itp.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A21D" w14:textId="5185EAB5" w:rsidR="007F0CAA" w:rsidRPr="007F0CAA" w:rsidRDefault="007F0CAA" w:rsidP="00444E57">
            <w:pPr>
              <w:autoSpaceDE w:val="0"/>
              <w:autoSpaceDN w:val="0"/>
              <w:spacing w:before="354" w:after="0" w:line="238" w:lineRule="exact"/>
              <w:ind w:left="144" w:right="144"/>
              <w:jc w:val="center"/>
              <w:rPr>
                <w:rFonts w:ascii="ArialMT" w:eastAsia="ArialMT" w:hAnsi="ArialMT"/>
                <w:color w:val="000000"/>
                <w:sz w:val="18"/>
                <w:lang w:val="pl-PL"/>
              </w:rPr>
            </w:pPr>
            <w:r>
              <w:rPr>
                <w:rFonts w:ascii="ArialMT" w:eastAsia="ArialMT" w:hAnsi="ArialMT"/>
                <w:color w:val="000000"/>
                <w:sz w:val="18"/>
                <w:lang w:val="pl-PL"/>
              </w:rPr>
              <w:t>Temperatura wody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46CFB" w14:textId="2BEE9C8D" w:rsidR="007F0CAA" w:rsidRDefault="007F0CAA" w:rsidP="00444E57">
            <w:pPr>
              <w:autoSpaceDE w:val="0"/>
              <w:autoSpaceDN w:val="0"/>
              <w:spacing w:before="354" w:after="0" w:line="238" w:lineRule="exact"/>
              <w:ind w:left="144" w:right="144"/>
              <w:jc w:val="center"/>
            </w:pP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Niekontrolo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-wany 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zrzut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ścieków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59368" w14:textId="77777777" w:rsidR="007F0CAA" w:rsidRPr="007F0CAA" w:rsidRDefault="007F0CAA" w:rsidP="00444E57">
            <w:pPr>
              <w:autoSpaceDE w:val="0"/>
              <w:autoSpaceDN w:val="0"/>
              <w:spacing w:before="330" w:after="0" w:line="246" w:lineRule="exact"/>
              <w:jc w:val="center"/>
              <w:rPr>
                <w:lang w:val="pl-PL"/>
              </w:rPr>
            </w:pP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Śnięte ryby </w:t>
            </w:r>
            <w:r w:rsidRPr="007F0CAA">
              <w:rPr>
                <w:lang w:val="pl-PL"/>
              </w:rPr>
              <w:br/>
            </w: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i inne zwierzęta wodne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05F4B56F" w14:textId="77777777" w:rsidR="007F0CAA" w:rsidRPr="007F0CAA" w:rsidRDefault="007F0CAA" w:rsidP="00444E57">
            <w:pPr>
              <w:autoSpaceDE w:val="0"/>
              <w:autoSpaceDN w:val="0"/>
              <w:spacing w:before="234" w:after="0" w:line="238" w:lineRule="exact"/>
              <w:jc w:val="center"/>
              <w:rPr>
                <w:lang w:val="pl-PL"/>
              </w:rPr>
            </w:pP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Brak </w:t>
            </w:r>
            <w:r w:rsidRPr="007F0CAA">
              <w:rPr>
                <w:lang w:val="pl-PL"/>
              </w:rPr>
              <w:br/>
            </w: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drożności cieków i blokowanie </w:t>
            </w:r>
            <w:r w:rsidRPr="007F0CAA">
              <w:rPr>
                <w:lang w:val="pl-PL"/>
              </w:rPr>
              <w:br/>
            </w: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przepływu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17E113BB" w14:textId="77777777" w:rsidR="007F0CAA" w:rsidRPr="007F0CAA" w:rsidRDefault="007F0CAA" w:rsidP="00444E57">
            <w:pPr>
              <w:autoSpaceDE w:val="0"/>
              <w:autoSpaceDN w:val="0"/>
              <w:spacing w:before="212" w:after="0" w:line="244" w:lineRule="exact"/>
              <w:jc w:val="center"/>
              <w:rPr>
                <w:lang w:val="pl-PL"/>
              </w:rPr>
            </w:pP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Szkody w środowisku (śmieci, wycinka drzew </w:t>
            </w:r>
            <w:r w:rsidRPr="007F0CAA">
              <w:rPr>
                <w:lang w:val="pl-PL"/>
              </w:rPr>
              <w:br/>
            </w:r>
            <w:r w:rsidRPr="007F0CAA">
              <w:rPr>
                <w:rFonts w:ascii="ArialMT" w:eastAsia="ArialMT" w:hAnsi="ArialMT"/>
                <w:color w:val="000000"/>
                <w:sz w:val="18"/>
                <w:lang w:val="pl-PL"/>
              </w:rPr>
              <w:t xml:space="preserve">i inne zjawiska szkodliwe dla środowiska)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EAD73" w14:textId="13CB959B" w:rsidR="007F0CAA" w:rsidRDefault="007F0CAA" w:rsidP="00444E57">
            <w:pPr>
              <w:autoSpaceDE w:val="0"/>
              <w:autoSpaceDN w:val="0"/>
              <w:spacing w:before="582" w:after="0" w:line="246" w:lineRule="exact"/>
              <w:jc w:val="center"/>
            </w:pP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Nie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stwierdzono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</w:p>
        </w:tc>
      </w:tr>
      <w:tr w:rsidR="007F0CAA" w14:paraId="77EB6F6E" w14:textId="77777777" w:rsidTr="00444E57">
        <w:trPr>
          <w:trHeight w:hRule="exact" w:val="72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0FD4B" w14:textId="77777777" w:rsidR="007F0CAA" w:rsidRDefault="007F0CAA" w:rsidP="00444E57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3BA7" w14:textId="77777777" w:rsidR="007F0CAA" w:rsidRDefault="007F0CAA" w:rsidP="00444E57"/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1E8EF" w14:textId="0C702B06" w:rsidR="007F0CAA" w:rsidRDefault="007F0CAA" w:rsidP="00444E57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1E5A0" w14:textId="77777777" w:rsidR="007F0CAA" w:rsidRDefault="007F0CAA" w:rsidP="00444E57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61830BEE" w14:textId="77777777" w:rsidR="007F0CAA" w:rsidRDefault="007F0CAA" w:rsidP="00444E57"/>
        </w:tc>
        <w:tc>
          <w:tcPr>
            <w:tcW w:w="255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14:paraId="7B6D9D5F" w14:textId="77777777" w:rsidR="007F0CAA" w:rsidRDefault="007F0CAA" w:rsidP="00444E57"/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45A4" w14:textId="77777777" w:rsidR="007F0CAA" w:rsidRDefault="007F0CAA" w:rsidP="00444E57"/>
        </w:tc>
      </w:tr>
    </w:tbl>
    <w:p w14:paraId="4FF0DD9B" w14:textId="066B0F6B" w:rsidR="00444E57" w:rsidRPr="00444E57" w:rsidRDefault="00444E57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rFonts w:ascii="ArialMT" w:eastAsia="ArialMT" w:hAnsi="ArialMT"/>
          <w:b/>
          <w:bCs/>
          <w:i/>
          <w:iCs/>
          <w:color w:val="000000"/>
          <w:sz w:val="18"/>
          <w:lang w:val="pl-PL"/>
        </w:rPr>
      </w:pPr>
      <w:r w:rsidRPr="00444E57">
        <w:rPr>
          <w:rFonts w:ascii="ArialMT" w:eastAsia="ArialMT" w:hAnsi="ArialMT"/>
          <w:b/>
          <w:bCs/>
          <w:i/>
          <w:iCs/>
          <w:color w:val="000000"/>
          <w:sz w:val="18"/>
          <w:lang w:val="pl-PL"/>
        </w:rPr>
        <w:t>Monitoring wód</w:t>
      </w:r>
    </w:p>
    <w:p w14:paraId="4EC7F151" w14:textId="77777777" w:rsidR="00444E57" w:rsidRDefault="00444E57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rFonts w:ascii="ArialMT" w:eastAsia="ArialMT" w:hAnsi="ArialMT"/>
          <w:color w:val="000000"/>
          <w:sz w:val="18"/>
          <w:lang w:val="pl-PL"/>
        </w:rPr>
      </w:pPr>
    </w:p>
    <w:p w14:paraId="1E1EBA69" w14:textId="66726CE1" w:rsidR="000D2DEA" w:rsidRDefault="00000000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Opis stwierdzonej nieprawidłowości: 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 </w:t>
      </w:r>
      <w:r w:rsidRPr="007F0CAA">
        <w:rPr>
          <w:lang w:val="pl-PL"/>
        </w:rPr>
        <w:tab/>
      </w: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W przypadku stwierdzenia niepokojących zmian wody, należy natychmiast powiadomić biuro Okręgu PZW </w:t>
      </w:r>
      <w:r w:rsidRPr="007F0CAA">
        <w:rPr>
          <w:lang w:val="pl-PL"/>
        </w:rPr>
        <w:br/>
      </w:r>
      <w:r w:rsidRPr="007F0CAA">
        <w:rPr>
          <w:lang w:val="pl-PL"/>
        </w:rPr>
        <w:tab/>
      </w: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w </w:t>
      </w:r>
      <w:r w:rsidR="007F0CAA">
        <w:rPr>
          <w:rFonts w:ascii="ArialMT" w:eastAsia="ArialMT" w:hAnsi="ArialMT"/>
          <w:color w:val="000000"/>
          <w:sz w:val="18"/>
          <w:lang w:val="pl-PL"/>
        </w:rPr>
        <w:t>Tarnowie</w:t>
      </w: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 tel.  </w:t>
      </w:r>
      <w:r w:rsidR="007F0CAA">
        <w:rPr>
          <w:rFonts w:ascii="ArialMT" w:eastAsia="ArialMT" w:hAnsi="ArialMT"/>
          <w:color w:val="000000"/>
          <w:sz w:val="18"/>
          <w:lang w:val="pl-PL"/>
        </w:rPr>
        <w:t>14 621 33 92</w:t>
      </w:r>
      <w:r w:rsidRPr="007F0CAA">
        <w:rPr>
          <w:rFonts w:ascii="ArialMT" w:eastAsia="ArialMT" w:hAnsi="ArialMT"/>
          <w:color w:val="000000"/>
          <w:sz w:val="18"/>
          <w:lang w:val="pl-PL"/>
        </w:rPr>
        <w:t xml:space="preserve"> , </w:t>
      </w:r>
      <w:r w:rsidR="007F0CAA">
        <w:rPr>
          <w:rFonts w:ascii="ArialMT" w:eastAsia="ArialMT" w:hAnsi="ArialMT"/>
          <w:color w:val="000000"/>
          <w:sz w:val="18"/>
          <w:lang w:val="pl-PL"/>
        </w:rPr>
        <w:t>e-mail : pzwtarnow@op.pl</w:t>
      </w:r>
      <w:r w:rsidRPr="007F0CAA">
        <w:rPr>
          <w:lang w:val="pl-PL"/>
        </w:rPr>
        <w:br/>
      </w:r>
      <w:r w:rsidRPr="007F0CAA">
        <w:rPr>
          <w:lang w:val="pl-PL"/>
        </w:rPr>
        <w:tab/>
      </w:r>
    </w:p>
    <w:p w14:paraId="68B2B158" w14:textId="2A4A7BE6" w:rsidR="007F0CAA" w:rsidRDefault="007F0CAA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067FF4DC" w14:textId="75E14847" w:rsidR="007F0CAA" w:rsidRDefault="007F0CAA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32D1D8AC" w14:textId="6FD52EAE" w:rsidR="007F0CAA" w:rsidRPr="007F0CAA" w:rsidRDefault="007F0CAA" w:rsidP="007F0CAA">
      <w:pPr>
        <w:jc w:val="center"/>
        <w:rPr>
          <w:b/>
          <w:i/>
          <w:lang w:val="pl-PL"/>
        </w:rPr>
      </w:pPr>
      <w:r w:rsidRPr="007F0CAA">
        <w:rPr>
          <w:b/>
          <w:i/>
          <w:lang w:val="pl-PL"/>
        </w:rPr>
        <w:t>OŚWIADCZAM ŻE OPŁATA STARTOWA BYŁA POBIERANA W WYSOKOŚCI : ………… zł *</w:t>
      </w:r>
    </w:p>
    <w:p w14:paraId="37721ED8" w14:textId="77777777" w:rsidR="007F0CAA" w:rsidRPr="007F0CAA" w:rsidRDefault="007F0CAA" w:rsidP="007F0CAA">
      <w:pPr>
        <w:jc w:val="center"/>
        <w:rPr>
          <w:b/>
          <w:i/>
          <w:lang w:val="pl-PL"/>
        </w:rPr>
      </w:pPr>
      <w:r w:rsidRPr="007F0CAA">
        <w:rPr>
          <w:b/>
          <w:i/>
          <w:lang w:val="pl-PL"/>
        </w:rPr>
        <w:t>OŚWIADCZAM ŻE OPŁATA STARTOWA NIE BYŁA POBIERANA *</w:t>
      </w:r>
    </w:p>
    <w:p w14:paraId="5E9EBA03" w14:textId="7A1E94C6" w:rsidR="007F0CAA" w:rsidRDefault="007F0CAA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023E7275" w14:textId="7F01474C" w:rsidR="007F0CAA" w:rsidRDefault="007F0CAA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Całą dokumentację należy dostarczyć do Okręgowego Kapitanatu Sportowego w Tarnowie do 5 każdego miesiąca : </w:t>
      </w:r>
    </w:p>
    <w:p w14:paraId="127FBBB3" w14:textId="495072BB" w:rsidR="007F0CAA" w:rsidRDefault="007F0CAA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4648819C" w14:textId="6E559ADE" w:rsidR="007F0CAA" w:rsidRDefault="007F0CAA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>Ogłoszenie zawodów</w:t>
      </w:r>
    </w:p>
    <w:p w14:paraId="2E4E4C52" w14:textId="07223499" w:rsidR="007F0CAA" w:rsidRDefault="007F0CAA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Protokół z zawodów </w:t>
      </w:r>
    </w:p>
    <w:p w14:paraId="4667F2E9" w14:textId="4529F28D" w:rsidR="007F0CAA" w:rsidRDefault="007F0CAA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Regulamin zawodów </w:t>
      </w:r>
    </w:p>
    <w:p w14:paraId="754AD9E5" w14:textId="407C4B01" w:rsidR="007F0CAA" w:rsidRDefault="007F0CAA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Harmonogram zawodów </w:t>
      </w:r>
    </w:p>
    <w:p w14:paraId="7B563994" w14:textId="69F51326" w:rsidR="00661478" w:rsidRDefault="00661478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>Klauzula opiekuna osoby małoletniej</w:t>
      </w:r>
    </w:p>
    <w:p w14:paraId="79EC7557" w14:textId="6F632DF8" w:rsidR="00661478" w:rsidRDefault="00661478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Zgoda rodzica / opiekuna osoby małoletniej </w:t>
      </w:r>
    </w:p>
    <w:p w14:paraId="30FB17C8" w14:textId="23FACDD1" w:rsidR="007F0CAA" w:rsidRDefault="007F0CAA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Tabela wyników </w:t>
      </w:r>
      <w:r w:rsidR="00270AE3">
        <w:rPr>
          <w:lang w:val="pl-PL"/>
        </w:rPr>
        <w:t xml:space="preserve">zawodów 1 lub 2 </w:t>
      </w:r>
      <w:proofErr w:type="spellStart"/>
      <w:r w:rsidR="00270AE3">
        <w:rPr>
          <w:lang w:val="pl-PL"/>
        </w:rPr>
        <w:t>turowych</w:t>
      </w:r>
      <w:proofErr w:type="spellEnd"/>
      <w:r w:rsidR="00270AE3">
        <w:rPr>
          <w:lang w:val="pl-PL"/>
        </w:rPr>
        <w:t xml:space="preserve"> </w:t>
      </w:r>
    </w:p>
    <w:p w14:paraId="64FA73F3" w14:textId="366306FC" w:rsidR="007F0CAA" w:rsidRDefault="007F0CAA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Wykaz nagród / bonów z podpisami osób odbierających </w:t>
      </w:r>
    </w:p>
    <w:p w14:paraId="100FB4B0" w14:textId="3D1D4FF2" w:rsidR="0033152E" w:rsidRDefault="0033152E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Notatka sędziego </w:t>
      </w:r>
    </w:p>
    <w:p w14:paraId="2890BA20" w14:textId="78EAEC09" w:rsidR="0033152E" w:rsidRDefault="0033152E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>Monitoring wód otwartych (Dotyczy zawodów organizowanych na rzekach)</w:t>
      </w:r>
    </w:p>
    <w:p w14:paraId="20B6AB88" w14:textId="676E1DF0" w:rsidR="007F0CAA" w:rsidRDefault="007F0CAA" w:rsidP="007F0CAA">
      <w:pPr>
        <w:pStyle w:val="Akapitzlist"/>
        <w:numPr>
          <w:ilvl w:val="0"/>
          <w:numId w:val="10"/>
        </w:num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  <w:r>
        <w:rPr>
          <w:lang w:val="pl-PL"/>
        </w:rPr>
        <w:t xml:space="preserve">Zezwolenie na zawody </w:t>
      </w:r>
    </w:p>
    <w:p w14:paraId="067F6605" w14:textId="5E937DB0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1ACD65A2" w14:textId="54C0B870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0070908F" w14:textId="796678B1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6B3107B9" w14:textId="53023F77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59B66279" w14:textId="44ECA4EE" w:rsidR="00444E57" w:rsidRDefault="00444E57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73"/>
        <w:gridCol w:w="5312"/>
        <w:gridCol w:w="3380"/>
      </w:tblGrid>
      <w:tr w:rsidR="00444E57" w14:paraId="50888B0E" w14:textId="77777777" w:rsidTr="00444E57">
        <w:trPr>
          <w:trHeight w:hRule="exact" w:val="694"/>
        </w:trPr>
        <w:tc>
          <w:tcPr>
            <w:tcW w:w="2673" w:type="dxa"/>
            <w:tcMar>
              <w:left w:w="0" w:type="dxa"/>
              <w:right w:w="0" w:type="dxa"/>
            </w:tcMar>
          </w:tcPr>
          <w:p w14:paraId="71E51048" w14:textId="77777777" w:rsidR="00444E57" w:rsidRDefault="00444E57" w:rsidP="00D90EFA">
            <w:pPr>
              <w:autoSpaceDE w:val="0"/>
              <w:autoSpaceDN w:val="0"/>
              <w:spacing w:before="60" w:after="0" w:line="248" w:lineRule="exact"/>
              <w:ind w:right="306"/>
              <w:jc w:val="right"/>
            </w:pP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Sędzia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Sekretarz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</w:p>
        </w:tc>
        <w:tc>
          <w:tcPr>
            <w:tcW w:w="5312" w:type="dxa"/>
            <w:vMerge w:val="restart"/>
            <w:tcMar>
              <w:left w:w="0" w:type="dxa"/>
              <w:right w:w="0" w:type="dxa"/>
            </w:tcMar>
          </w:tcPr>
          <w:p w14:paraId="7BAE9A5B" w14:textId="77777777" w:rsidR="00444E57" w:rsidRDefault="00444E57" w:rsidP="00D90EFA">
            <w:pPr>
              <w:autoSpaceDE w:val="0"/>
              <w:autoSpaceDN w:val="0"/>
              <w:spacing w:before="776" w:after="0" w:line="246" w:lineRule="exact"/>
              <w:ind w:left="258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 …………...................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dnia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............................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roku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. 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74648D2A" w14:textId="77777777" w:rsidR="00444E57" w:rsidRDefault="00444E57" w:rsidP="00D90EFA">
            <w:pPr>
              <w:autoSpaceDE w:val="0"/>
              <w:autoSpaceDN w:val="0"/>
              <w:spacing w:before="60" w:after="0" w:line="248" w:lineRule="exact"/>
              <w:ind w:left="514"/>
            </w:pP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Sędzia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MT" w:eastAsia="ArialMT" w:hAnsi="ArialMT"/>
                <w:color w:val="000000"/>
                <w:sz w:val="18"/>
              </w:rPr>
              <w:t>Główny</w:t>
            </w:r>
            <w:proofErr w:type="spellEnd"/>
            <w:r>
              <w:rPr>
                <w:rFonts w:ascii="ArialMT" w:eastAsia="ArialMT" w:hAnsi="ArialMT"/>
                <w:color w:val="000000"/>
                <w:sz w:val="18"/>
              </w:rPr>
              <w:t xml:space="preserve"> </w:t>
            </w:r>
          </w:p>
        </w:tc>
      </w:tr>
      <w:tr w:rsidR="00444E57" w14:paraId="716A45B5" w14:textId="77777777" w:rsidTr="00444E57">
        <w:trPr>
          <w:trHeight w:hRule="exact" w:val="761"/>
        </w:trPr>
        <w:tc>
          <w:tcPr>
            <w:tcW w:w="2673" w:type="dxa"/>
            <w:tcMar>
              <w:left w:w="0" w:type="dxa"/>
              <w:right w:w="0" w:type="dxa"/>
            </w:tcMar>
          </w:tcPr>
          <w:p w14:paraId="214B693C" w14:textId="77777777" w:rsidR="00444E57" w:rsidRDefault="00444E57" w:rsidP="00D90EFA">
            <w:pPr>
              <w:autoSpaceDE w:val="0"/>
              <w:autoSpaceDN w:val="0"/>
              <w:spacing w:before="118" w:after="0" w:line="246" w:lineRule="exact"/>
              <w:ind w:right="224"/>
              <w:jc w:val="right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............................. </w:t>
            </w:r>
          </w:p>
        </w:tc>
        <w:tc>
          <w:tcPr>
            <w:tcW w:w="5312" w:type="dxa"/>
            <w:vMerge/>
          </w:tcPr>
          <w:p w14:paraId="6510F1C5" w14:textId="77777777" w:rsidR="00444E57" w:rsidRDefault="00444E57" w:rsidP="00D90EFA"/>
        </w:tc>
        <w:tc>
          <w:tcPr>
            <w:tcW w:w="3380" w:type="dxa"/>
            <w:tcMar>
              <w:left w:w="0" w:type="dxa"/>
              <w:right w:w="0" w:type="dxa"/>
            </w:tcMar>
          </w:tcPr>
          <w:p w14:paraId="5617FDA3" w14:textId="77777777" w:rsidR="00444E57" w:rsidRDefault="00444E57" w:rsidP="00D90EFA">
            <w:pPr>
              <w:autoSpaceDE w:val="0"/>
              <w:autoSpaceDN w:val="0"/>
              <w:spacing w:before="118" w:after="0" w:line="246" w:lineRule="exact"/>
              <w:ind w:left="440"/>
            </w:pPr>
            <w:r>
              <w:rPr>
                <w:rFonts w:ascii="ArialMT" w:eastAsia="ArialMT" w:hAnsi="ArialMT"/>
                <w:color w:val="000000"/>
                <w:sz w:val="18"/>
              </w:rPr>
              <w:t xml:space="preserve"> .............................. </w:t>
            </w:r>
          </w:p>
        </w:tc>
      </w:tr>
    </w:tbl>
    <w:p w14:paraId="45802AA8" w14:textId="60F153F5" w:rsidR="00444E57" w:rsidRDefault="00444E57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6553FDC1" w14:textId="623ABF36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02C65C41" w14:textId="0ECDD0BB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08CD425F" w14:textId="4577F5FA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26244BE4" w14:textId="59803C06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278B95FC" w14:textId="3105BC4A" w:rsidR="0033152E" w:rsidRDefault="0033152E" w:rsidP="0033152E">
      <w:pPr>
        <w:tabs>
          <w:tab w:val="left" w:pos="708"/>
          <w:tab w:val="left" w:pos="5906"/>
        </w:tabs>
        <w:autoSpaceDE w:val="0"/>
        <w:autoSpaceDN w:val="0"/>
        <w:spacing w:after="0" w:line="278" w:lineRule="exact"/>
        <w:rPr>
          <w:lang w:val="pl-PL"/>
        </w:rPr>
      </w:pPr>
    </w:p>
    <w:p w14:paraId="44153142" w14:textId="5EFFAB7C" w:rsidR="0033152E" w:rsidRPr="0033152E" w:rsidRDefault="0033152E" w:rsidP="0033152E">
      <w:pPr>
        <w:pStyle w:val="Akapitzlist"/>
        <w:tabs>
          <w:tab w:val="left" w:pos="708"/>
          <w:tab w:val="left" w:pos="5906"/>
        </w:tabs>
        <w:autoSpaceDE w:val="0"/>
        <w:autoSpaceDN w:val="0"/>
        <w:spacing w:after="0" w:line="278" w:lineRule="exact"/>
        <w:ind w:left="770"/>
        <w:rPr>
          <w:sz w:val="18"/>
          <w:szCs w:val="18"/>
          <w:lang w:val="pl-PL"/>
        </w:rPr>
      </w:pPr>
      <w:r w:rsidRPr="0033152E">
        <w:rPr>
          <w:sz w:val="18"/>
          <w:szCs w:val="18"/>
          <w:lang w:val="pl-PL"/>
        </w:rPr>
        <w:t xml:space="preserve">*Nie potrzebne skreślić </w:t>
      </w:r>
    </w:p>
    <w:sectPr w:rsidR="0033152E" w:rsidRPr="0033152E" w:rsidSect="007F0CAA">
      <w:footerReference w:type="default" r:id="rId9"/>
      <w:pgSz w:w="12240" w:h="15840"/>
      <w:pgMar w:top="272" w:right="404" w:bottom="484" w:left="424" w:header="720" w:footer="0" w:gutter="0"/>
      <w:cols w:space="720" w:equalWidth="0">
        <w:col w:w="11411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3789B" w14:textId="77777777" w:rsidR="007A001E" w:rsidRDefault="007A001E" w:rsidP="007F0CAA">
      <w:pPr>
        <w:spacing w:after="0" w:line="240" w:lineRule="auto"/>
      </w:pPr>
      <w:r>
        <w:separator/>
      </w:r>
    </w:p>
  </w:endnote>
  <w:endnote w:type="continuationSeparator" w:id="0">
    <w:p w14:paraId="3713A33A" w14:textId="77777777" w:rsidR="007A001E" w:rsidRDefault="007A001E" w:rsidP="007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271503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1B24A51" w14:textId="5978841C" w:rsidR="007F0CAA" w:rsidRDefault="007F0CAA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0C99BE" w14:textId="15912A88" w:rsidR="007F0CAA" w:rsidRDefault="007F0CAA" w:rsidP="007F0C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BCE9" w14:textId="77777777" w:rsidR="007A001E" w:rsidRDefault="007A001E" w:rsidP="007F0CAA">
      <w:pPr>
        <w:spacing w:after="0" w:line="240" w:lineRule="auto"/>
      </w:pPr>
      <w:r>
        <w:separator/>
      </w:r>
    </w:p>
  </w:footnote>
  <w:footnote w:type="continuationSeparator" w:id="0">
    <w:p w14:paraId="486B6F95" w14:textId="77777777" w:rsidR="007A001E" w:rsidRDefault="007A001E" w:rsidP="007F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226E9A"/>
    <w:multiLevelType w:val="hybridMultilevel"/>
    <w:tmpl w:val="DD6AD486"/>
    <w:lvl w:ilvl="0" w:tplc="A7AE5F5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1FD6"/>
    <w:multiLevelType w:val="hybridMultilevel"/>
    <w:tmpl w:val="870A24DC"/>
    <w:lvl w:ilvl="0" w:tplc="346EE9D0">
      <w:start w:val="1"/>
      <w:numFmt w:val="bullet"/>
      <w:lvlText w:val=""/>
      <w:lvlJc w:val="left"/>
      <w:pPr>
        <w:ind w:left="41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678B1D8A"/>
    <w:multiLevelType w:val="hybridMultilevel"/>
    <w:tmpl w:val="EA3220F4"/>
    <w:lvl w:ilvl="0" w:tplc="2C6C9CDA">
      <w:start w:val="1"/>
      <w:numFmt w:val="bullet"/>
      <w:lvlText w:val=""/>
      <w:lvlJc w:val="left"/>
      <w:pPr>
        <w:ind w:left="77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C603E05"/>
    <w:multiLevelType w:val="hybridMultilevel"/>
    <w:tmpl w:val="155E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851653">
    <w:abstractNumId w:val="8"/>
  </w:num>
  <w:num w:numId="2" w16cid:durableId="2072845021">
    <w:abstractNumId w:val="6"/>
  </w:num>
  <w:num w:numId="3" w16cid:durableId="690036582">
    <w:abstractNumId w:val="5"/>
  </w:num>
  <w:num w:numId="4" w16cid:durableId="1655914015">
    <w:abstractNumId w:val="4"/>
  </w:num>
  <w:num w:numId="5" w16cid:durableId="1142770906">
    <w:abstractNumId w:val="7"/>
  </w:num>
  <w:num w:numId="6" w16cid:durableId="888958917">
    <w:abstractNumId w:val="3"/>
  </w:num>
  <w:num w:numId="7" w16cid:durableId="1890266937">
    <w:abstractNumId w:val="2"/>
  </w:num>
  <w:num w:numId="8" w16cid:durableId="610167216">
    <w:abstractNumId w:val="1"/>
  </w:num>
  <w:num w:numId="9" w16cid:durableId="2141875316">
    <w:abstractNumId w:val="0"/>
  </w:num>
  <w:num w:numId="10" w16cid:durableId="1009218224">
    <w:abstractNumId w:val="12"/>
  </w:num>
  <w:num w:numId="11" w16cid:durableId="982193008">
    <w:abstractNumId w:val="9"/>
  </w:num>
  <w:num w:numId="12" w16cid:durableId="290942146">
    <w:abstractNumId w:val="10"/>
  </w:num>
  <w:num w:numId="13" w16cid:durableId="9099972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D2DEA"/>
    <w:rsid w:val="00137992"/>
    <w:rsid w:val="0015074B"/>
    <w:rsid w:val="00270AE3"/>
    <w:rsid w:val="0029639D"/>
    <w:rsid w:val="00326F90"/>
    <w:rsid w:val="0033152E"/>
    <w:rsid w:val="00444E57"/>
    <w:rsid w:val="00661478"/>
    <w:rsid w:val="007A001E"/>
    <w:rsid w:val="007F0CAA"/>
    <w:rsid w:val="00AA1D8D"/>
    <w:rsid w:val="00B47730"/>
    <w:rsid w:val="00CB0664"/>
    <w:rsid w:val="00CC353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A4ED2E"/>
  <w14:defaultImageDpi w14:val="300"/>
  <w15:docId w15:val="{D6298F33-0337-43B7-BF6F-785CEF3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678">
          <w:marLeft w:val="15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528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Kamil Mendel</cp:lastModifiedBy>
  <cp:revision>2</cp:revision>
  <dcterms:created xsi:type="dcterms:W3CDTF">2022-12-22T10:25:00Z</dcterms:created>
  <dcterms:modified xsi:type="dcterms:W3CDTF">2022-12-22T10:25:00Z</dcterms:modified>
  <cp:category/>
</cp:coreProperties>
</file>